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-2602/2024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right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Сергея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гражданство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Савельев С.А.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31013017621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Савельев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С.А.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86231013017621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Савельева С.А.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Савельева С.А.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Савельева Сергея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80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0412365400575006802420107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0rplc-7">
    <w:name w:val="cat-ExternalSystemDefined grp-30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ExternalSystemDefinedgrp-31rplc-14">
    <w:name w:val="cat-ExternalSystemDefined grp-31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